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7A" w:rsidRPr="00B5057A" w:rsidRDefault="00B5057A" w:rsidP="00B5057A">
      <w:pPr>
        <w:spacing w:line="276" w:lineRule="auto"/>
        <w:jc w:val="center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>FORM OF APPLIC</w:t>
      </w:r>
      <w:r w:rsidR="004071FA">
        <w:rPr>
          <w:sz w:val="24"/>
          <w:szCs w:val="24"/>
          <w:lang w:val="en-IN"/>
        </w:rPr>
        <w:t>ATION FOR OBTAINING INFORMATION</w:t>
      </w:r>
    </w:p>
    <w:p w:rsidR="00D9478F" w:rsidRDefault="00D9478F" w:rsidP="00B5057A">
      <w:pPr>
        <w:spacing w:line="276" w:lineRule="auto"/>
        <w:ind w:left="7920"/>
        <w:rPr>
          <w:sz w:val="24"/>
          <w:szCs w:val="24"/>
          <w:lang w:val="en-IN"/>
        </w:rPr>
      </w:pPr>
    </w:p>
    <w:p w:rsidR="00B5057A" w:rsidRPr="00B5057A" w:rsidRDefault="00B5057A" w:rsidP="00B5057A">
      <w:pPr>
        <w:spacing w:line="276" w:lineRule="auto"/>
        <w:ind w:left="7920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>Form No.</w:t>
      </w:r>
    </w:p>
    <w:p w:rsidR="00B5057A" w:rsidRPr="00B5057A" w:rsidRDefault="00B5057A" w:rsidP="00B5057A">
      <w:pPr>
        <w:spacing w:line="276" w:lineRule="auto"/>
        <w:ind w:left="7920"/>
        <w:rPr>
          <w:sz w:val="24"/>
          <w:szCs w:val="24"/>
          <w:lang w:val="en-IN"/>
        </w:rPr>
      </w:pPr>
      <w:proofErr w:type="gramStart"/>
      <w:r w:rsidRPr="00B5057A">
        <w:rPr>
          <w:sz w:val="24"/>
          <w:szCs w:val="24"/>
          <w:lang w:val="en-IN"/>
        </w:rPr>
        <w:t>Office File No.</w:t>
      </w:r>
      <w:proofErr w:type="gramEnd"/>
    </w:p>
    <w:p w:rsidR="00B5057A" w:rsidRPr="00B5057A" w:rsidRDefault="00B5057A" w:rsidP="00B5057A">
      <w:pPr>
        <w:spacing w:line="276" w:lineRule="auto"/>
        <w:ind w:left="7920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>(For Official use only)</w:t>
      </w:r>
    </w:p>
    <w:p w:rsidR="00B5057A" w:rsidRPr="00B5057A" w:rsidRDefault="00B5057A" w:rsidP="00B5057A">
      <w:pPr>
        <w:spacing w:line="276" w:lineRule="auto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>To</w:t>
      </w:r>
    </w:p>
    <w:p w:rsidR="00B5057A" w:rsidRPr="00B5057A" w:rsidRDefault="00B5057A" w:rsidP="00B5057A">
      <w:pPr>
        <w:spacing w:line="276" w:lineRule="auto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>The CPIO</w:t>
      </w:r>
    </w:p>
    <w:p w:rsidR="00B5057A" w:rsidRDefault="00B5057A" w:rsidP="00B5057A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Pasteur Institute of India, </w:t>
      </w:r>
      <w:proofErr w:type="spellStart"/>
      <w:r w:rsidRPr="00B5057A">
        <w:rPr>
          <w:sz w:val="24"/>
          <w:szCs w:val="24"/>
        </w:rPr>
        <w:t>Kotagiri</w:t>
      </w:r>
      <w:proofErr w:type="spellEnd"/>
      <w:r w:rsidRPr="00B5057A">
        <w:rPr>
          <w:sz w:val="24"/>
          <w:szCs w:val="24"/>
        </w:rPr>
        <w:t xml:space="preserve"> Road</w:t>
      </w:r>
      <w:proofErr w:type="gramStart"/>
      <w:r>
        <w:rPr>
          <w:sz w:val="24"/>
          <w:szCs w:val="24"/>
        </w:rPr>
        <w:t>,</w:t>
      </w:r>
      <w:proofErr w:type="gramEnd"/>
      <w:r w:rsidRPr="00B5057A">
        <w:rPr>
          <w:sz w:val="24"/>
          <w:szCs w:val="24"/>
        </w:rPr>
        <w:br/>
      </w:r>
      <w:proofErr w:type="spellStart"/>
      <w:r w:rsidRPr="00B5057A">
        <w:rPr>
          <w:sz w:val="24"/>
          <w:szCs w:val="24"/>
        </w:rPr>
        <w:t>Coonoor</w:t>
      </w:r>
      <w:proofErr w:type="spellEnd"/>
      <w:r w:rsidRPr="00B5057A">
        <w:rPr>
          <w:sz w:val="24"/>
          <w:szCs w:val="24"/>
        </w:rPr>
        <w:t xml:space="preserve"> - 643 103,The </w:t>
      </w:r>
      <w:proofErr w:type="spellStart"/>
      <w:r w:rsidRPr="00B5057A">
        <w:rPr>
          <w:sz w:val="24"/>
          <w:szCs w:val="24"/>
        </w:rPr>
        <w:t>Nilgiris</w:t>
      </w:r>
      <w:proofErr w:type="spellEnd"/>
      <w:r w:rsidRPr="00B5057A">
        <w:rPr>
          <w:sz w:val="24"/>
          <w:szCs w:val="24"/>
        </w:rPr>
        <w:t>.</w:t>
      </w:r>
    </w:p>
    <w:p w:rsidR="00B5057A" w:rsidRPr="00B5057A" w:rsidRDefault="00B5057A" w:rsidP="00B5057A">
      <w:pPr>
        <w:spacing w:line="276" w:lineRule="auto"/>
        <w:rPr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16"/>
        <w:gridCol w:w="5891"/>
        <w:gridCol w:w="4582"/>
      </w:tblGrid>
      <w:tr w:rsidR="00B5057A" w:rsidTr="00D9478F">
        <w:tc>
          <w:tcPr>
            <w:tcW w:w="516" w:type="dxa"/>
          </w:tcPr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1.</w:t>
            </w:r>
          </w:p>
        </w:tc>
        <w:tc>
          <w:tcPr>
            <w:tcW w:w="5891" w:type="dxa"/>
          </w:tcPr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Name of the Applicant (Full Name)</w:t>
            </w:r>
          </w:p>
        </w:tc>
        <w:tc>
          <w:tcPr>
            <w:tcW w:w="4582" w:type="dxa"/>
          </w:tcPr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5057A" w:rsidTr="00D9478F">
        <w:tc>
          <w:tcPr>
            <w:tcW w:w="516" w:type="dxa"/>
          </w:tcPr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2.</w:t>
            </w:r>
          </w:p>
        </w:tc>
        <w:tc>
          <w:tcPr>
            <w:tcW w:w="5891" w:type="dxa"/>
          </w:tcPr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Father / Husband’s Name</w:t>
            </w:r>
          </w:p>
        </w:tc>
        <w:tc>
          <w:tcPr>
            <w:tcW w:w="4582" w:type="dxa"/>
          </w:tcPr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5057A" w:rsidTr="00D9478F">
        <w:tc>
          <w:tcPr>
            <w:tcW w:w="516" w:type="dxa"/>
          </w:tcPr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3.</w:t>
            </w:r>
          </w:p>
        </w:tc>
        <w:tc>
          <w:tcPr>
            <w:tcW w:w="5891" w:type="dxa"/>
          </w:tcPr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Present Address (with Telephone E-Mail)</w:t>
            </w:r>
          </w:p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4582" w:type="dxa"/>
          </w:tcPr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5057A" w:rsidTr="00D9478F">
        <w:tc>
          <w:tcPr>
            <w:tcW w:w="516" w:type="dxa"/>
          </w:tcPr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4.</w:t>
            </w:r>
          </w:p>
        </w:tc>
        <w:tc>
          <w:tcPr>
            <w:tcW w:w="5891" w:type="dxa"/>
          </w:tcPr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Particulars in respect of Identify of Applicant</w:t>
            </w:r>
          </w:p>
        </w:tc>
        <w:tc>
          <w:tcPr>
            <w:tcW w:w="4582" w:type="dxa"/>
          </w:tcPr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5057A" w:rsidTr="00D9478F">
        <w:tc>
          <w:tcPr>
            <w:tcW w:w="516" w:type="dxa"/>
          </w:tcPr>
          <w:p w:rsidR="00B5057A" w:rsidRP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 xml:space="preserve">5. </w:t>
            </w:r>
          </w:p>
        </w:tc>
        <w:tc>
          <w:tcPr>
            <w:tcW w:w="5891" w:type="dxa"/>
          </w:tcPr>
          <w:p w:rsidR="00D9478F" w:rsidRDefault="00B5057A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Particulars of Information sought</w:t>
            </w:r>
          </w:p>
          <w:p w:rsidR="00D9478F" w:rsidRPr="00D9478F" w:rsidRDefault="00D9478F" w:rsidP="00D9478F">
            <w:pPr>
              <w:spacing w:line="276" w:lineRule="auto"/>
              <w:rPr>
                <w:sz w:val="22"/>
                <w:szCs w:val="22"/>
                <w:lang w:val="en-IN"/>
              </w:rPr>
            </w:pPr>
            <w:r w:rsidRPr="00D9478F">
              <w:rPr>
                <w:sz w:val="22"/>
                <w:szCs w:val="22"/>
                <w:lang w:val="en-IN"/>
              </w:rPr>
              <w:t>(</w:t>
            </w:r>
            <w:proofErr w:type="spellStart"/>
            <w:r w:rsidRPr="00D9478F">
              <w:rPr>
                <w:sz w:val="22"/>
                <w:szCs w:val="22"/>
                <w:lang w:val="en-IN"/>
              </w:rPr>
              <w:t>i</w:t>
            </w:r>
            <w:proofErr w:type="spellEnd"/>
            <w:r w:rsidRPr="00D9478F">
              <w:rPr>
                <w:sz w:val="22"/>
                <w:szCs w:val="22"/>
                <w:lang w:val="en-IN"/>
              </w:rPr>
              <w:t>) Subject-matter</w:t>
            </w:r>
          </w:p>
          <w:p w:rsidR="00D9478F" w:rsidRPr="00D9478F" w:rsidRDefault="00D9478F" w:rsidP="00D9478F">
            <w:pPr>
              <w:spacing w:line="276" w:lineRule="auto"/>
              <w:rPr>
                <w:sz w:val="22"/>
                <w:szCs w:val="22"/>
                <w:lang w:val="en-IN"/>
              </w:rPr>
            </w:pPr>
            <w:r w:rsidRPr="00D9478F">
              <w:rPr>
                <w:sz w:val="22"/>
                <w:szCs w:val="22"/>
                <w:lang w:val="en-IN"/>
              </w:rPr>
              <w:t>(ii) Time/period to which information relates</w:t>
            </w:r>
          </w:p>
          <w:p w:rsidR="00D9478F" w:rsidRPr="00D9478F" w:rsidRDefault="00D9478F" w:rsidP="00D9478F">
            <w:pPr>
              <w:spacing w:line="276" w:lineRule="auto"/>
              <w:rPr>
                <w:sz w:val="22"/>
                <w:szCs w:val="22"/>
                <w:lang w:val="en-IN"/>
              </w:rPr>
            </w:pPr>
            <w:r w:rsidRPr="00D9478F">
              <w:rPr>
                <w:sz w:val="22"/>
                <w:szCs w:val="22"/>
                <w:lang w:val="en-IN"/>
              </w:rPr>
              <w:t>(iii) Details of information</w:t>
            </w:r>
          </w:p>
          <w:p w:rsidR="00D9478F" w:rsidRPr="00D9478F" w:rsidRDefault="00D9478F" w:rsidP="00D9478F">
            <w:pPr>
              <w:spacing w:line="276" w:lineRule="auto"/>
              <w:rPr>
                <w:sz w:val="22"/>
                <w:szCs w:val="22"/>
                <w:lang w:val="en-IN"/>
              </w:rPr>
            </w:pPr>
            <w:r w:rsidRPr="00D9478F">
              <w:rPr>
                <w:sz w:val="22"/>
                <w:szCs w:val="22"/>
                <w:lang w:val="en-IN"/>
              </w:rPr>
              <w:t>(iv) Mode of information required (by post / in person / E-mail)</w:t>
            </w:r>
          </w:p>
          <w:p w:rsidR="00B5057A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D9478F">
              <w:rPr>
                <w:sz w:val="22"/>
                <w:szCs w:val="22"/>
                <w:lang w:val="en-IN"/>
              </w:rPr>
              <w:t>(v) In case of post (ordinary, registered or speed post)</w:t>
            </w:r>
          </w:p>
        </w:tc>
        <w:tc>
          <w:tcPr>
            <w:tcW w:w="4582" w:type="dxa"/>
          </w:tcPr>
          <w:p w:rsidR="00B5057A" w:rsidRDefault="00B5057A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D9478F" w:rsidTr="00D9478F">
        <w:tc>
          <w:tcPr>
            <w:tcW w:w="516" w:type="dxa"/>
          </w:tcPr>
          <w:p w:rsidR="00D9478F" w:rsidRPr="00B5057A" w:rsidRDefault="00D9478F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 xml:space="preserve">6. </w:t>
            </w:r>
          </w:p>
        </w:tc>
        <w:tc>
          <w:tcPr>
            <w:tcW w:w="5891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Category of information (whether the same information had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 w:rsidRPr="00B5057A">
              <w:rPr>
                <w:sz w:val="24"/>
                <w:szCs w:val="24"/>
                <w:lang w:val="en-IN"/>
              </w:rPr>
              <w:t>been sought/provided at earlier date(s)</w:t>
            </w:r>
            <w:r>
              <w:rPr>
                <w:sz w:val="24"/>
                <w:szCs w:val="24"/>
                <w:lang w:val="en-IN"/>
              </w:rPr>
              <w:t>)</w:t>
            </w:r>
          </w:p>
        </w:tc>
        <w:tc>
          <w:tcPr>
            <w:tcW w:w="4582" w:type="dxa"/>
          </w:tcPr>
          <w:p w:rsidR="00D9478F" w:rsidRDefault="00D9478F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D9478F" w:rsidTr="00D9478F">
        <w:tc>
          <w:tcPr>
            <w:tcW w:w="516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7.</w:t>
            </w:r>
          </w:p>
        </w:tc>
        <w:tc>
          <w:tcPr>
            <w:tcW w:w="5891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Address at which information shall be sent</w:t>
            </w:r>
          </w:p>
        </w:tc>
        <w:tc>
          <w:tcPr>
            <w:tcW w:w="4582" w:type="dxa"/>
          </w:tcPr>
          <w:p w:rsidR="00D9478F" w:rsidRDefault="00D9478F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D9478F" w:rsidTr="00D9478F">
        <w:tc>
          <w:tcPr>
            <w:tcW w:w="516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8.</w:t>
            </w:r>
          </w:p>
        </w:tc>
        <w:tc>
          <w:tcPr>
            <w:tcW w:w="5891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Whether information had not been available by the Public</w:t>
            </w:r>
          </w:p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Authority (Name of Authority)</w:t>
            </w:r>
          </w:p>
        </w:tc>
        <w:tc>
          <w:tcPr>
            <w:tcW w:w="4582" w:type="dxa"/>
          </w:tcPr>
          <w:p w:rsidR="00D9478F" w:rsidRDefault="00D9478F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D9478F" w:rsidTr="00D9478F">
        <w:tc>
          <w:tcPr>
            <w:tcW w:w="516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 xml:space="preserve">9. </w:t>
            </w:r>
          </w:p>
        </w:tc>
        <w:tc>
          <w:tcPr>
            <w:tcW w:w="5891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Whether required fee can be paid by you (Eligibility of</w:t>
            </w:r>
          </w:p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Applicant).</w:t>
            </w:r>
          </w:p>
        </w:tc>
        <w:tc>
          <w:tcPr>
            <w:tcW w:w="4582" w:type="dxa"/>
          </w:tcPr>
          <w:p w:rsidR="00D9478F" w:rsidRDefault="00D9478F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D9478F" w:rsidTr="00D9478F">
        <w:tc>
          <w:tcPr>
            <w:tcW w:w="516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 xml:space="preserve">10. </w:t>
            </w:r>
          </w:p>
        </w:tc>
        <w:tc>
          <w:tcPr>
            <w:tcW w:w="5891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Whether the application fee** has been deposited (Details</w:t>
            </w:r>
          </w:p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proofErr w:type="gramStart"/>
            <w:r w:rsidRPr="00B5057A">
              <w:rPr>
                <w:sz w:val="24"/>
                <w:szCs w:val="24"/>
                <w:lang w:val="en-IN"/>
              </w:rPr>
              <w:t>of</w:t>
            </w:r>
            <w:proofErr w:type="gramEnd"/>
            <w:r w:rsidRPr="00B5057A">
              <w:rPr>
                <w:sz w:val="24"/>
                <w:szCs w:val="24"/>
                <w:lang w:val="en-IN"/>
              </w:rPr>
              <w:t xml:space="preserve"> deposit).</w:t>
            </w:r>
          </w:p>
        </w:tc>
        <w:tc>
          <w:tcPr>
            <w:tcW w:w="4582" w:type="dxa"/>
          </w:tcPr>
          <w:p w:rsidR="00D9478F" w:rsidRDefault="00D9478F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D9478F" w:rsidTr="00D9478F">
        <w:tc>
          <w:tcPr>
            <w:tcW w:w="516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 xml:space="preserve">11. </w:t>
            </w:r>
          </w:p>
        </w:tc>
        <w:tc>
          <w:tcPr>
            <w:tcW w:w="5891" w:type="dxa"/>
          </w:tcPr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Category of Applicant (whether belongs to BPL) (Furnish</w:t>
            </w:r>
          </w:p>
          <w:p w:rsidR="00D9478F" w:rsidRPr="00B5057A" w:rsidRDefault="00D9478F" w:rsidP="00D9478F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B5057A">
              <w:rPr>
                <w:sz w:val="24"/>
                <w:szCs w:val="24"/>
                <w:lang w:val="en-IN"/>
              </w:rPr>
              <w:t>the proof)</w:t>
            </w:r>
          </w:p>
        </w:tc>
        <w:tc>
          <w:tcPr>
            <w:tcW w:w="4582" w:type="dxa"/>
          </w:tcPr>
          <w:p w:rsidR="00D9478F" w:rsidRDefault="00D9478F" w:rsidP="00B5057A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</w:tbl>
    <w:p w:rsidR="00B5057A" w:rsidRPr="00B5057A" w:rsidRDefault="00B5057A" w:rsidP="00B5057A">
      <w:pPr>
        <w:spacing w:line="276" w:lineRule="auto"/>
        <w:rPr>
          <w:sz w:val="24"/>
          <w:szCs w:val="24"/>
          <w:lang w:val="en-IN"/>
        </w:rPr>
      </w:pPr>
    </w:p>
    <w:p w:rsidR="00B5057A" w:rsidRPr="00B5057A" w:rsidRDefault="00B5057A" w:rsidP="00B5057A">
      <w:pPr>
        <w:spacing w:line="276" w:lineRule="auto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>** Postal charges shall be included with amount of fee</w:t>
      </w:r>
    </w:p>
    <w:p w:rsidR="00D9478F" w:rsidRDefault="00D9478F" w:rsidP="00B5057A">
      <w:pPr>
        <w:spacing w:line="276" w:lineRule="auto"/>
        <w:rPr>
          <w:sz w:val="24"/>
          <w:szCs w:val="24"/>
          <w:lang w:val="en-IN"/>
        </w:rPr>
      </w:pPr>
    </w:p>
    <w:p w:rsidR="00D9478F" w:rsidRPr="00B5057A" w:rsidRDefault="00B5057A" w:rsidP="00D9478F">
      <w:pPr>
        <w:spacing w:line="276" w:lineRule="auto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>Place:</w:t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>
        <w:rPr>
          <w:sz w:val="24"/>
          <w:szCs w:val="24"/>
          <w:lang w:val="en-IN"/>
        </w:rPr>
        <w:tab/>
      </w:r>
      <w:r w:rsidR="00D9478F" w:rsidRPr="00B5057A">
        <w:rPr>
          <w:sz w:val="24"/>
          <w:szCs w:val="24"/>
          <w:lang w:val="en-IN"/>
        </w:rPr>
        <w:t xml:space="preserve">Signature of </w:t>
      </w:r>
      <w:proofErr w:type="gramStart"/>
      <w:r w:rsidR="00D9478F" w:rsidRPr="00B5057A">
        <w:rPr>
          <w:sz w:val="24"/>
          <w:szCs w:val="24"/>
          <w:lang w:val="en-IN"/>
        </w:rPr>
        <w:t>Applicant</w:t>
      </w:r>
      <w:r w:rsidR="00D9478F">
        <w:rPr>
          <w:sz w:val="24"/>
          <w:szCs w:val="24"/>
          <w:lang w:val="en-IN"/>
        </w:rPr>
        <w:t xml:space="preserve"> :</w:t>
      </w:r>
      <w:proofErr w:type="gramEnd"/>
    </w:p>
    <w:p w:rsidR="00D9478F" w:rsidRPr="00B5057A" w:rsidRDefault="00D9478F" w:rsidP="00D9478F">
      <w:pPr>
        <w:spacing w:line="276" w:lineRule="auto"/>
        <w:rPr>
          <w:sz w:val="24"/>
          <w:szCs w:val="24"/>
          <w:lang w:val="en-IN"/>
        </w:rPr>
      </w:pPr>
      <w:r w:rsidRPr="00B5057A">
        <w:rPr>
          <w:sz w:val="24"/>
          <w:szCs w:val="24"/>
          <w:lang w:val="en-IN"/>
        </w:rPr>
        <w:t xml:space="preserve">Date: 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>Name &amp; Address          :</w:t>
      </w:r>
    </w:p>
    <w:p w:rsidR="00B5057A" w:rsidRPr="00B5057A" w:rsidRDefault="00D9478F" w:rsidP="00B5057A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</w:p>
    <w:sectPr w:rsidR="00B5057A" w:rsidRPr="00B5057A" w:rsidSect="00B83DF3">
      <w:headerReference w:type="default" r:id="rId7"/>
      <w:footerReference w:type="default" r:id="rId8"/>
      <w:pgSz w:w="11906" w:h="16838"/>
      <w:pgMar w:top="1440" w:right="566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7A" w:rsidRDefault="00B5057A" w:rsidP="003A7AD4">
      <w:r>
        <w:separator/>
      </w:r>
    </w:p>
  </w:endnote>
  <w:endnote w:type="continuationSeparator" w:id="0">
    <w:p w:rsidR="00B5057A" w:rsidRDefault="00B5057A" w:rsidP="003A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A" w:rsidRDefault="00777855" w:rsidP="00D754E9">
    <w:pPr>
      <w:jc w:val="center"/>
      <w:rPr>
        <w:rFonts w:ascii="Monotype Corsiva" w:hAnsi="Monotype Corsiva"/>
        <w:color w:val="C0504D" w:themeColor="accent2"/>
      </w:rPr>
    </w:pPr>
    <w:r w:rsidRPr="00777855">
      <w:rPr>
        <w:rFonts w:ascii="Monotype Corsiva" w:hAnsi="Monotype Corsiva"/>
        <w:noProof/>
        <w:color w:val="C0504D" w:themeColor="accent2"/>
        <w:lang w:val="en-IN" w:eastAsia="en-IN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29pt;margin-top:7.85pt;width:596.1pt;height:0;z-index:251661312" o:connectortype="straight"/>
      </w:pict>
    </w:r>
    <w:r w:rsidRPr="00777855">
      <w:rPr>
        <w:rFonts w:ascii="Monotype Corsiva" w:hAnsi="Monotype Corsiva"/>
        <w:noProof/>
        <w:color w:val="C0504D" w:themeColor="accent2"/>
        <w:lang w:val="en-IN" w:eastAsia="en-IN" w:bidi="ar-SA"/>
      </w:rPr>
      <w:pict>
        <v:shape id="_x0000_s4100" type="#_x0000_t32" style="position:absolute;left:0;text-align:left;margin-left:-32.55pt;margin-top:10.2pt;width:599.65pt;height:0;z-index:251663360" o:connectortype="straight"/>
      </w:pict>
    </w:r>
  </w:p>
  <w:p w:rsidR="00B5057A" w:rsidRPr="00D754E9" w:rsidRDefault="00B5057A" w:rsidP="00D754E9">
    <w:pPr>
      <w:jc w:val="center"/>
      <w:rPr>
        <w:rFonts w:ascii="Monotype Corsiva" w:hAnsi="Monotype Corsiva"/>
        <w:b/>
        <w:color w:val="C0504D" w:themeColor="accent2"/>
        <w:sz w:val="32"/>
        <w:szCs w:val="32"/>
      </w:rPr>
    </w:pPr>
    <w:r>
      <w:rPr>
        <w:rFonts w:ascii="Monotype Corsiva" w:hAnsi="Monotype Corsiva"/>
        <w:color w:val="C0504D" w:themeColor="accent2"/>
      </w:rPr>
      <w:t xml:space="preserve">             </w:t>
    </w:r>
    <w:r w:rsidRPr="00D754E9">
      <w:rPr>
        <w:rFonts w:ascii="Monotype Corsiva" w:hAnsi="Monotype Corsiva"/>
        <w:b/>
        <w:color w:val="C0504D" w:themeColor="accent2"/>
        <w:sz w:val="32"/>
        <w:szCs w:val="32"/>
      </w:rPr>
      <w:t>To Strive to seek to find and not to yield</w:t>
    </w:r>
  </w:p>
  <w:p w:rsidR="00B5057A" w:rsidRDefault="00B50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7A" w:rsidRDefault="00B5057A" w:rsidP="003A7AD4">
      <w:r>
        <w:separator/>
      </w:r>
    </w:p>
  </w:footnote>
  <w:footnote w:type="continuationSeparator" w:id="0">
    <w:p w:rsidR="00B5057A" w:rsidRDefault="00B5057A" w:rsidP="003A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A" w:rsidRDefault="00B5057A" w:rsidP="004F5446">
    <w:pPr>
      <w:pStyle w:val="Header"/>
      <w:tabs>
        <w:tab w:val="left" w:pos="1670"/>
        <w:tab w:val="center" w:pos="4949"/>
      </w:tabs>
      <w:jc w:val="center"/>
      <w:rPr>
        <w:rFonts w:ascii="Bookman Old Style" w:hAnsi="Bookman Old Style"/>
        <w:b/>
        <w:noProof/>
        <w:lang w:val="en-IN" w:eastAsia="en-IN" w:bidi="ar-SA"/>
      </w:rPr>
    </w:pPr>
    <w:r>
      <w:rPr>
        <w:rFonts w:ascii="Bookman Old Style" w:hAnsi="Bookman Old Style"/>
        <w:b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36830</wp:posOffset>
          </wp:positionV>
          <wp:extent cx="901700" cy="774700"/>
          <wp:effectExtent l="19050" t="0" r="0" b="0"/>
          <wp:wrapThrough wrapText="bothSides">
            <wp:wrapPolygon edited="0">
              <wp:start x="-456" y="0"/>
              <wp:lineTo x="-456" y="21246"/>
              <wp:lineTo x="21448" y="21246"/>
              <wp:lineTo x="21448" y="0"/>
              <wp:lineTo x="-456" y="0"/>
            </wp:wrapPolygon>
          </wp:wrapThrough>
          <wp:docPr id="15" name="Picture 1" descr="Z:\PIIC Web\Website\Photos for Website\PIIC Logo Red Colou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IIC Web\Website\Photos for Website\PIIC Logo Red Colour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057A" w:rsidRPr="004F5446" w:rsidRDefault="00B5057A" w:rsidP="004F5446">
    <w:pPr>
      <w:pStyle w:val="Header"/>
      <w:tabs>
        <w:tab w:val="left" w:pos="1670"/>
        <w:tab w:val="center" w:pos="4949"/>
      </w:tabs>
      <w:spacing w:line="360" w:lineRule="auto"/>
      <w:jc w:val="center"/>
      <w:rPr>
        <w:rFonts w:ascii="Bookman Old Style" w:hAnsi="Bookman Old Style"/>
        <w:b/>
        <w:noProof/>
        <w:lang w:val="en-IN" w:eastAsia="en-IN" w:bidi="ar-SA"/>
      </w:rPr>
    </w:pPr>
    <w:r w:rsidRPr="004F5446">
      <w:rPr>
        <w:rFonts w:ascii="Bookman Old Style" w:hAnsi="Bookman Old Style"/>
        <w:b/>
        <w:noProof/>
        <w:lang w:val="en-IN" w:eastAsia="en-IN" w:bidi="ar-SA"/>
      </w:rPr>
      <w:t>PASTUER INSTITUTE OF INDIA, COONOOR</w:t>
    </w:r>
  </w:p>
  <w:p w:rsidR="00B5057A" w:rsidRDefault="00B5057A" w:rsidP="004F5446">
    <w:pPr>
      <w:pStyle w:val="Header"/>
      <w:spacing w:line="360" w:lineRule="auto"/>
      <w:jc w:val="center"/>
      <w:rPr>
        <w:rFonts w:ascii="Bookman Old Style" w:hAnsi="Bookman Old Style"/>
        <w:b/>
        <w:noProof/>
        <w:sz w:val="20"/>
        <w:szCs w:val="20"/>
        <w:lang w:val="en-IN" w:eastAsia="en-IN" w:bidi="ar-SA"/>
      </w:rPr>
    </w:pPr>
    <w:r w:rsidRPr="004F5446">
      <w:rPr>
        <w:rFonts w:ascii="Bookman Old Style" w:hAnsi="Bookman Old Style"/>
        <w:b/>
        <w:noProof/>
        <w:sz w:val="20"/>
        <w:szCs w:val="20"/>
        <w:lang w:val="en-IN" w:eastAsia="en-IN" w:bidi="ar-SA"/>
      </w:rPr>
      <w:t xml:space="preserve">(Autonomous Body Under the Ministry of Health </w:t>
    </w:r>
  </w:p>
  <w:p w:rsidR="00B5057A" w:rsidRDefault="00B5057A" w:rsidP="00D754E9">
    <w:pPr>
      <w:pStyle w:val="Header"/>
      <w:spacing w:line="360" w:lineRule="auto"/>
      <w:jc w:val="center"/>
      <w:rPr>
        <w:rFonts w:ascii="Bookman Old Style" w:hAnsi="Bookman Old Style"/>
        <w:b/>
        <w:noProof/>
        <w:sz w:val="20"/>
        <w:szCs w:val="20"/>
        <w:lang w:val="en-IN" w:eastAsia="en-IN" w:bidi="ar-SA"/>
      </w:rPr>
    </w:pPr>
    <w:r w:rsidRPr="004F5446">
      <w:rPr>
        <w:rFonts w:ascii="Bookman Old Style" w:hAnsi="Bookman Old Style"/>
        <w:b/>
        <w:noProof/>
        <w:sz w:val="20"/>
        <w:szCs w:val="20"/>
        <w:lang w:val="en-IN" w:eastAsia="en-IN" w:bidi="ar-SA"/>
      </w:rPr>
      <w:t>and Family Welfare, New Delhi</w:t>
    </w:r>
    <w:r>
      <w:rPr>
        <w:rFonts w:ascii="Bookman Old Style" w:hAnsi="Bookman Old Style"/>
        <w:b/>
        <w:noProof/>
        <w:sz w:val="20"/>
        <w:szCs w:val="20"/>
        <w:lang w:val="en-IN" w:eastAsia="en-IN" w:bidi="ar-SA"/>
      </w:rPr>
      <w:t>, Government of India</w:t>
    </w:r>
    <w:r w:rsidRPr="004F5446">
      <w:rPr>
        <w:rFonts w:ascii="Bookman Old Style" w:hAnsi="Bookman Old Style"/>
        <w:b/>
        <w:noProof/>
        <w:sz w:val="20"/>
        <w:szCs w:val="20"/>
        <w:lang w:val="en-IN" w:eastAsia="en-IN" w:bidi="ar-SA"/>
      </w:rPr>
      <w:t>)</w:t>
    </w:r>
  </w:p>
  <w:p w:rsidR="00B5057A" w:rsidRPr="00B83DF3" w:rsidRDefault="00777855" w:rsidP="00B83DF3">
    <w:pPr>
      <w:pStyle w:val="Header"/>
      <w:spacing w:line="360" w:lineRule="auto"/>
      <w:jc w:val="center"/>
      <w:rPr>
        <w:rFonts w:ascii="Bookman Old Style" w:hAnsi="Bookman Old Style"/>
        <w:b/>
        <w:noProof/>
        <w:sz w:val="20"/>
        <w:szCs w:val="20"/>
        <w:lang w:val="en-IN" w:eastAsia="en-IN" w:bidi="ar-SA"/>
      </w:rPr>
    </w:pPr>
    <w:r w:rsidRPr="00777855">
      <w:rPr>
        <w:rFonts w:ascii="Bookman Old Style" w:hAnsi="Bookman Old Style"/>
        <w:b/>
        <w:noProof/>
        <w:sz w:val="20"/>
        <w:szCs w:val="20"/>
        <w:lang w:val="en-IN" w:eastAsia="en-IN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28.35pt;margin-top:8.05pt;width:597.85pt;height:0;z-index:251660288" o:connectortype="straight"/>
      </w:pict>
    </w:r>
    <w:r w:rsidRPr="00777855">
      <w:rPr>
        <w:rFonts w:ascii="Bookman Old Style" w:hAnsi="Bookman Old Style"/>
        <w:b/>
        <w:noProof/>
        <w:sz w:val="20"/>
        <w:szCs w:val="20"/>
        <w:lang w:val="en-IN" w:eastAsia="en-IN" w:bidi="ar-SA"/>
      </w:rPr>
      <w:pict>
        <v:shape id="_x0000_s4099" type="#_x0000_t32" style="position:absolute;left:0;text-align:left;margin-left:-30.3pt;margin-top:10.5pt;width:599.8pt;height:0;z-index:251662336" o:connectortype="straight"/>
      </w:pict>
    </w:r>
    <w:r w:rsidR="00B5057A"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76200</wp:posOffset>
          </wp:positionV>
          <wp:extent cx="1039495" cy="711200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16E9E8"/>
    <w:lvl w:ilvl="0" w:tplc="FFFFFFFF">
      <w:start w:val="1"/>
      <w:numFmt w:val="lowerRoman"/>
      <w:lvlText w:val="(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FFFFFFFF">
      <w:start w:val="1"/>
      <w:numFmt w:val="lowerRoman"/>
      <w:lvlText w:val="%1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FFFFFFFF">
      <w:start w:val="2"/>
      <w:numFmt w:val="lowerRoman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17F1278"/>
    <w:multiLevelType w:val="hybridMultilevel"/>
    <w:tmpl w:val="CE121580"/>
    <w:lvl w:ilvl="0" w:tplc="0CFC910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A6DCF"/>
    <w:multiLevelType w:val="hybridMultilevel"/>
    <w:tmpl w:val="3CF61DCA"/>
    <w:lvl w:ilvl="0" w:tplc="0CFC91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CF1A5B"/>
    <w:multiLevelType w:val="hybridMultilevel"/>
    <w:tmpl w:val="A2703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2334D2"/>
    <w:multiLevelType w:val="multilevel"/>
    <w:tmpl w:val="31585DF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230B073C"/>
    <w:multiLevelType w:val="hybridMultilevel"/>
    <w:tmpl w:val="B72EF03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746F07"/>
    <w:multiLevelType w:val="hybridMultilevel"/>
    <w:tmpl w:val="692084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F2DE4"/>
    <w:multiLevelType w:val="hybridMultilevel"/>
    <w:tmpl w:val="9180821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81555"/>
    <w:multiLevelType w:val="hybridMultilevel"/>
    <w:tmpl w:val="D85E2E58"/>
    <w:lvl w:ilvl="0" w:tplc="0CFC91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A34296"/>
    <w:multiLevelType w:val="hybridMultilevel"/>
    <w:tmpl w:val="962EF5EA"/>
    <w:lvl w:ilvl="0" w:tplc="0CFC910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FE0620F"/>
    <w:multiLevelType w:val="hybridMultilevel"/>
    <w:tmpl w:val="C93CAFA0"/>
    <w:lvl w:ilvl="0" w:tplc="0CFC910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1CB6981"/>
    <w:multiLevelType w:val="multilevel"/>
    <w:tmpl w:val="7A8AA4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4AB39C2"/>
    <w:multiLevelType w:val="hybridMultilevel"/>
    <w:tmpl w:val="4EB86D2A"/>
    <w:lvl w:ilvl="0" w:tplc="6D3051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6B4EFF8">
      <w:start w:val="1"/>
      <w:numFmt w:val="lowerRoman"/>
      <w:lvlText w:val="%3."/>
      <w:lvlJc w:val="right"/>
      <w:pPr>
        <w:ind w:left="606" w:hanging="180"/>
      </w:pPr>
      <w:rPr>
        <w:b w:val="0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70C54"/>
    <w:multiLevelType w:val="multilevel"/>
    <w:tmpl w:val="3EC09D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034C6E"/>
    <w:multiLevelType w:val="hybridMultilevel"/>
    <w:tmpl w:val="7F382CE8"/>
    <w:lvl w:ilvl="0" w:tplc="1FC87DC0">
      <w:start w:val="1"/>
      <w:numFmt w:val="lowerLetter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368C5B46"/>
    <w:multiLevelType w:val="hybridMultilevel"/>
    <w:tmpl w:val="962EF5EA"/>
    <w:lvl w:ilvl="0" w:tplc="0CFC910E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6">
    <w:nsid w:val="37671B33"/>
    <w:multiLevelType w:val="hybridMultilevel"/>
    <w:tmpl w:val="62C465C4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38111A11"/>
    <w:multiLevelType w:val="hybridMultilevel"/>
    <w:tmpl w:val="3A32D964"/>
    <w:lvl w:ilvl="0" w:tplc="0CFC910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601B1B"/>
    <w:multiLevelType w:val="multilevel"/>
    <w:tmpl w:val="2E4804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4E08A5"/>
    <w:multiLevelType w:val="multilevel"/>
    <w:tmpl w:val="96860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30">
    <w:nsid w:val="430565BB"/>
    <w:multiLevelType w:val="multilevel"/>
    <w:tmpl w:val="55B2DED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7B7032D"/>
    <w:multiLevelType w:val="hybridMultilevel"/>
    <w:tmpl w:val="91FACCBA"/>
    <w:lvl w:ilvl="0" w:tplc="BA643A44">
      <w:start w:val="1"/>
      <w:numFmt w:val="lowerRoman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8146F84"/>
    <w:multiLevelType w:val="multilevel"/>
    <w:tmpl w:val="CA68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AF2F0B"/>
    <w:multiLevelType w:val="hybridMultilevel"/>
    <w:tmpl w:val="7848F458"/>
    <w:lvl w:ilvl="0" w:tplc="6090EB6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F3B4DC9"/>
    <w:multiLevelType w:val="multilevel"/>
    <w:tmpl w:val="3DD481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BF226AD"/>
    <w:multiLevelType w:val="multilevel"/>
    <w:tmpl w:val="D32600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1041D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7184F02"/>
    <w:multiLevelType w:val="hybridMultilevel"/>
    <w:tmpl w:val="B67C6664"/>
    <w:lvl w:ilvl="0" w:tplc="3AD6AF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8E4083"/>
    <w:multiLevelType w:val="multilevel"/>
    <w:tmpl w:val="98E2A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5"/>
  </w:num>
  <w:num w:numId="6">
    <w:abstractNumId w:val="16"/>
  </w:num>
  <w:num w:numId="7">
    <w:abstractNumId w:val="3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7"/>
  </w:num>
  <w:num w:numId="21">
    <w:abstractNumId w:val="23"/>
  </w:num>
  <w:num w:numId="22">
    <w:abstractNumId w:val="38"/>
  </w:num>
  <w:num w:numId="23">
    <w:abstractNumId w:val="24"/>
  </w:num>
  <w:num w:numId="24">
    <w:abstractNumId w:val="11"/>
  </w:num>
  <w:num w:numId="25">
    <w:abstractNumId w:val="31"/>
  </w:num>
  <w:num w:numId="26">
    <w:abstractNumId w:val="37"/>
  </w:num>
  <w:num w:numId="27">
    <w:abstractNumId w:val="12"/>
  </w:num>
  <w:num w:numId="28">
    <w:abstractNumId w:val="33"/>
  </w:num>
  <w:num w:numId="29">
    <w:abstractNumId w:val="25"/>
  </w:num>
  <w:num w:numId="30">
    <w:abstractNumId w:val="18"/>
  </w:num>
  <w:num w:numId="31">
    <w:abstractNumId w:val="27"/>
  </w:num>
  <w:num w:numId="32">
    <w:abstractNumId w:val="20"/>
  </w:num>
  <w:num w:numId="33">
    <w:abstractNumId w:val="19"/>
  </w:num>
  <w:num w:numId="34">
    <w:abstractNumId w:val="15"/>
  </w:num>
  <w:num w:numId="35">
    <w:abstractNumId w:val="28"/>
  </w:num>
  <w:num w:numId="36">
    <w:abstractNumId w:val="34"/>
  </w:num>
  <w:num w:numId="37">
    <w:abstractNumId w:val="14"/>
  </w:num>
  <w:num w:numId="38">
    <w:abstractNumId w:val="21"/>
  </w:num>
  <w:num w:numId="39">
    <w:abstractNumId w:val="3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5" type="connector" idref="#_x0000_s4098"/>
        <o:r id="V:Rule6" type="connector" idref="#_x0000_s4100"/>
        <o:r id="V:Rule7" type="connector" idref="#_x0000_s4097"/>
        <o:r id="V:Rule8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78B8"/>
    <w:rsid w:val="00097887"/>
    <w:rsid w:val="000B78B8"/>
    <w:rsid w:val="00113FB0"/>
    <w:rsid w:val="00127280"/>
    <w:rsid w:val="00174826"/>
    <w:rsid w:val="001B56BA"/>
    <w:rsid w:val="00245933"/>
    <w:rsid w:val="00257087"/>
    <w:rsid w:val="002F3933"/>
    <w:rsid w:val="0034582A"/>
    <w:rsid w:val="003911D3"/>
    <w:rsid w:val="003A7AD4"/>
    <w:rsid w:val="004071FA"/>
    <w:rsid w:val="0040771E"/>
    <w:rsid w:val="004F5446"/>
    <w:rsid w:val="0052085A"/>
    <w:rsid w:val="0053014A"/>
    <w:rsid w:val="00657F2B"/>
    <w:rsid w:val="006757D6"/>
    <w:rsid w:val="00777855"/>
    <w:rsid w:val="0086723D"/>
    <w:rsid w:val="00884B32"/>
    <w:rsid w:val="008A1FE2"/>
    <w:rsid w:val="008A3874"/>
    <w:rsid w:val="009173E0"/>
    <w:rsid w:val="00932BAE"/>
    <w:rsid w:val="00AF27C0"/>
    <w:rsid w:val="00B5057A"/>
    <w:rsid w:val="00B77B04"/>
    <w:rsid w:val="00B83DF3"/>
    <w:rsid w:val="00D22140"/>
    <w:rsid w:val="00D314AE"/>
    <w:rsid w:val="00D730CA"/>
    <w:rsid w:val="00D754E9"/>
    <w:rsid w:val="00D9478F"/>
    <w:rsid w:val="00DC01B5"/>
    <w:rsid w:val="00DD101D"/>
    <w:rsid w:val="00E06959"/>
    <w:rsid w:val="00E4662E"/>
    <w:rsid w:val="00EC35A2"/>
    <w:rsid w:val="00F0739B"/>
    <w:rsid w:val="00F44A42"/>
    <w:rsid w:val="00FD0F83"/>
    <w:rsid w:val="00FD541D"/>
    <w:rsid w:val="00FD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B78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8B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B78B8"/>
    <w:pPr>
      <w:ind w:left="1259" w:hanging="36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78B8"/>
    <w:rPr>
      <w:rFonts w:ascii="Times New Roman" w:eastAsia="Times New Roman" w:hAnsi="Times New Roman" w:cs="Times New Roman"/>
      <w:lang w:val="en-US" w:bidi="en-US"/>
    </w:rPr>
  </w:style>
  <w:style w:type="paragraph" w:styleId="NoSpacing">
    <w:name w:val="No Spacing"/>
    <w:uiPriority w:val="1"/>
    <w:qFormat/>
    <w:rsid w:val="000B78B8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0B78B8"/>
    <w:pPr>
      <w:widowControl/>
      <w:autoSpaceDE/>
      <w:autoSpaceDN/>
      <w:jc w:val="center"/>
    </w:pPr>
    <w:rPr>
      <w:b/>
      <w:sz w:val="44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0B78B8"/>
    <w:rPr>
      <w:rFonts w:ascii="Times New Roman" w:eastAsia="Times New Roman" w:hAnsi="Times New Roman" w:cs="Times New Roman"/>
      <w:b/>
      <w:sz w:val="44"/>
      <w:szCs w:val="20"/>
      <w:lang w:val="en-US"/>
    </w:rPr>
  </w:style>
  <w:style w:type="table" w:styleId="TableGrid">
    <w:name w:val="Table Grid"/>
    <w:basedOn w:val="TableNormal"/>
    <w:uiPriority w:val="59"/>
    <w:rsid w:val="000B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D4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A7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AD4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D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83DF3"/>
    <w:pPr>
      <w:spacing w:before="149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B83DF3"/>
    <w:rPr>
      <w:color w:val="0000FF"/>
      <w:u w:val="single"/>
    </w:rPr>
  </w:style>
  <w:style w:type="paragraph" w:customStyle="1" w:styleId="Default">
    <w:name w:val="Default"/>
    <w:rsid w:val="00E4662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62E"/>
    <w:rPr>
      <w:color w:val="800080"/>
      <w:u w:val="single"/>
    </w:rPr>
  </w:style>
  <w:style w:type="paragraph" w:customStyle="1" w:styleId="xl63">
    <w:name w:val="xl63"/>
    <w:basedOn w:val="Normal"/>
    <w:rsid w:val="00E466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Normal"/>
    <w:rsid w:val="00E466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Normal"/>
    <w:rsid w:val="00E466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Normal"/>
    <w:rsid w:val="00E466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Normal"/>
    <w:rsid w:val="00E466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68">
    <w:name w:val="xl68"/>
    <w:basedOn w:val="Normal"/>
    <w:rsid w:val="00E466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69">
    <w:name w:val="xl69"/>
    <w:basedOn w:val="Normal"/>
    <w:rsid w:val="00E4662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32"/>
      <w:szCs w:val="32"/>
      <w:lang w:bidi="ar-SA"/>
    </w:rPr>
  </w:style>
  <w:style w:type="paragraph" w:customStyle="1" w:styleId="xl70">
    <w:name w:val="xl70"/>
    <w:basedOn w:val="Normal"/>
    <w:rsid w:val="00E4662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DO2</dc:creator>
  <cp:keywords/>
  <dc:description/>
  <cp:lastModifiedBy>DO-1</cp:lastModifiedBy>
  <cp:revision>26</cp:revision>
  <dcterms:created xsi:type="dcterms:W3CDTF">2020-02-26T10:42:00Z</dcterms:created>
  <dcterms:modified xsi:type="dcterms:W3CDTF">2020-04-17T05:59:00Z</dcterms:modified>
</cp:coreProperties>
</file>